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23"/>
        <w:gridCol w:w="50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wrogami bedąc zostaliśmy pojednani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Bogiem przez ― śmierć ― Syna Jego, wiele więcej pojednani zostaniemy uratowani przez ― życie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wrogowie będąc zostaliśmy pojednani z Bogiem przez śmierć Syna Jego wiele bardziej którzy zostaliśmy pojednani zostaniemy zbawionymi w życiu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bowiem, będąc nieprzyjaciółmi, zostaliśmy pojednani z Bogiem przez śmierć Jego Syna, tym bardziej (jako) pojednani, zostaniemy uratowani przez Jego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nieprzyjaciółmi będąc pojednani zostaliśmy (z) Bogiem poprzez śmierć Syna Jego, wiele bardziej pojednani zbawieni zostaniemy przez życie Jego;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wrogowie będąc zostaliśmy pojednani (z) Bogiem przez śmierć Syna Jego wiele bardziej którzy zostaliśmy pojednani zostaniemy zbawionymi w życiu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2024-04-28T09:51:45Z</dcterms:modified>
</cp:coreProperties>
</file>