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6"/>
        <w:gridCol w:w="4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chlubimy się w ― uciskach, będąc świadomi, że ― utrapienie wytrwałość sprawia,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uciskach, wiedząc, że ucisk* wyrabia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chełpimy się w utrapieniach, wiedząc, że utrapienie wytrwałość sprawia,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ucisk, θλῖψις, oznacza przeciwności, prześladowanie, stres.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1:2-3&lt;/x&gt;; &lt;x&gt;670 1:5-7&lt;/x&gt;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2024-04-28T16:28:06Z</dcterms:modified>
</cp:coreProperties>
</file>