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43"/>
        <w:gridCol w:w="41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trudem bowiem za sprawiedliwego kto umrze; za bowiem ― dobrego może kto i śmie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Ledwo bowiem za sprawiedliwego ktoś umrze za bowiem dobrego może ktoś i śmie umrzeć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Rzadko ktoś umiera za sprawiedliwego; może za dobrego gotów byłby ktoś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trudem bowiem za sprawiedliwego ktoś umrze; za bowiem dobrego może ktoś i odważa się umrzeć;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Ledwo bowiem za sprawiedliwego ktoś umrze za bowiem dobrego może ktoś i śmie umrzeć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2024-04-28T02:45:25Z</dcterms:modified>
</cp:coreProperties>
</file>