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1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Łaskawość zaś ― Boga, że byliście niewolnikami ― grzechu, staliście się posłuszni zaś z serca dla Którego zostaliście przekazani, wzorem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że byliście niewolnicy grzechu byliście posłuszni zaś z serca względem którego zostaliście przekazani wzoru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niech będą dzięki, że gdy byliście niewolnikami grzechu, z (całego) serca podporządkowaliście się temu rodzajowi* nauczania, któremu zostaliście przekazani,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zaś Bogu*, że byliście niewolnikami grzechu, staliście się posłuszni zaś z serca względem (tego) któremu zostaliście przekazani, wzoru nauki,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że byliście niewolnicy grzechu byliście posłuszni zaś z serca względem którego zostaliście przekazani wzoru nauki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rodzajowi, τύπον, l. typowi, wzorcowi, formie, treści, przykładowi.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2024-04-27T22:02:35Z</dcterms:modified>
</cp:coreProperties>
</file>