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8"/>
        <w:gridCol w:w="52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uwolnieni od ― grzechu, uczynieni niewolnikami zaś ― Boga, macie ― owoc wasz ku uświęceniu, ― zaś końcem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którzy zostaliście wyzwoleni od grzechu którzy zostali uczynieni niewolnikami zaś Bogu macie owoc wasz do uświęcenia zaś koniec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zaś, wyzwoleni od grzechu, a poddani Bogu, macie swą korzyść w uświęceniu,* końcem zaś jest życie wieczne.**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zaś, uwolnieni od grzechu, dawszy się uczynić niewolnikami zaś Bogu, macie owoc wasz ku uświęceniu, zaś na końcu życie wieczne.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którzy zostaliście wyzwoleni od grzechu którzy zostali uczynieni niewolnikami zaś Bogu macie owoc wasz do uświęcenia zaś koniec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natomiast, wyzwoleni od grzechu, a oddani w niewolę Bogu, macie korzyść w uświęceniu, a końcem jest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teraz, uwolnieni od grzechu, gdy staliście się sługami Boga, macie swój pożytek ku uświęceniu, a na końcu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teraz, będąc uwolnieni od grzechu, a zniewoleni Bogu, macie pożytek swój ku poświęceniu, a koniec żywot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będąc wyzwoleni od grzechu, a zstawszy się niewolnikami Bogu, macie owoc wasz ku poświęceniu, a koniec żywot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zaś, po wyzwoleniu z grzechu i oddaniu się na służbę Bogu, jako owoc zbieracie uświęcenie. A końcem tego –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zaś, wyzwoleni od grzechu, a oddani w służbę Bogu, macie pożytek w poświęceniu, a za cel żywot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natomiast, uwolnieni od grzechu, gdy staliście się sługami Boga, macie wasz plon, który prowadzi do uświęcenia, na końcu zaś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Obecnie zaś, jako uwolnieni od grzechu i posłuszni Bogu, przynosicie owoce, które prowadzą do świętości, a końcem ich jest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natomiast, wyzwoleni z niewoli grzechu, a oddani w niewolę Bogu, zbieracie żniwo, [służące] waszemu uświęceniu, a na końcu — życie wieczne.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jednak wyzwoleni od grzechu i oddani w służbę Bogu jesteście na drodze uświęcenia, które prowadzi do życia wiecznego.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Obecnie jednak uwolnieni od grzechu staliście się sługami Boga i zbieracie owoce, które wiodą was ku świętości, a końcem ich jest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Нині ж, звільнившись від гріха і ставши рабами Божими, маєте ваш плід - освячення, а кінець - вічне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teraz, uwolnieni od grzechu, a poddani Bogu, macie wasz owoc do uświęcenia, a w końcu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jednak, uwolnieni od grzechu, a oddani w niewolę Bogu, odnosicie prawdziwy pożytek - polega on na uświęceniu, zastrzeżeniu dla Boga, czego ostatecznym skutkiem jest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teraz, skoro zostaliście uwolnieni od grzechu, lecz staliście się niewolnikami Boga, macie wasz owoc w postaci świętości, a na koniec –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uwolnieni spod władzy grzechu jesteście poddanymi Boga, a to doprowadzi was do świętości i wiecznego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Korzyścią bycia poddanym Bogu jest uświęcenie, ἁγιασμός, a nie życie, bo to jest darem Boga. Uświęcenie to przysposabianie się do bycia synem lub córką Boga, Bożym dziedzicem, królewiczem lub królewną, ambasadorem, zarządcą wszechświata, osobą żyjącą w Boskiej harmonii, zdobywającą wszystko w zgodzie z ustalonym przez Boga porządkiem. Uświęcenie to bycie dżentelmenem lub damą, osobą z Bożą klasą, obywatelem wszechświata, uczestnikiem wieczności i beneficjentem wolności.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2024-04-27T20:40:07Z</dcterms:modified>
</cp:coreProperties>
</file>