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stał się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ktoć umarł, usprawiedliwiony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usprawiedliwion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wyzwolony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uwolniony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jest wolny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tak umarł, uwolnił się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umarł, wyzwolony został spod władzy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umarł, wolny jest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вмер, той виправдався від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co umarł został usprawiedliwiony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umarł, został uwolniony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umarł, został uwolniony od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umiera, staje się wolny od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2024-04-27T17:18:59Z</dcterms:modified>
</cp:coreProperties>
</file>