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5"/>
        <w:gridCol w:w="4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Pomazaniec w was,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 chociaż]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ciało martwe przez grzech, ― zaś duch żywy przez usprawiedliwienie.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Pomazaniec w was wprawdzie ciało martwe przez grzech zaś duch życie przez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Chrystus jest w was,* to chociaż ciało jest martwe z powodu grzechu, duch jest żywy dzięki sprawiedliwości.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Pomazaniec w was, ciało martwe z powodu grzechu, zaś duch życiem z powodu usprawiedliwienia.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Pomazaniec w was wprawdzie ciało martwe przez grzech zaś duch życie przez sprawiedliwość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2024-04-29T02:23:14Z</dcterms:modified>
</cp:coreProperties>
</file>