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16"/>
        <w:gridCol w:w="3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Duchem Boga są prowadzeni, ci synami są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bowiem Duchem Boga są prowadzeni ci są synowie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których Duch Boży prowadzi,* są dziećmi Bożymi.**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Duchowi Boga dają się prowadzić, ci synami Boga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bowiem Duchem Boga są prowadzeni ci są synowie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których prowadzi Duch Boży, są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ci, którzy są prowadzeni przez Ducha Bożego,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którzykolwiek Duchem Bożym prowadzeni bywają, ci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którzykolwiek Duchem Bożym rządzeni są, ci są synmi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wszyscy ci, których prowadzi Duch Boży,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których Duch Boży prowadzi, są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dają się prowadzić Duchowi Boga, są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prowadzi Duch Boży,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dają się prowadzić Duchowi Boga, są synami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których prowadzi Duch Boży, są synami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wreszcie, którymi Duch Boży kieruje, są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всі, що водяться Божим духом, є Божі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 są dziećmi Boga, którzy są prowadzeni Duchem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prowadzeni przez Ducha Bożego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których prowadzi duch Boży,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których prowadzi Duch Boga, są jego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&lt;x&gt;690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2024-04-29T00:26:27Z</dcterms:modified>
</cp:coreProperties>
</file>