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i dziedzicami; dziedzicami ― Boga, współdziedzicami zaś Pomazańca, jeśli rzeczywiście współcierpimy, aby i zostalibyśmy współuwielbieni.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– dziedzicami Boga,* a (jednocześnie) współdziedzicami Chrystusa, skoro** razem (z Nim) cierpimy,*** aby również razem (z Nim) móc dostąpić**** chwały.*****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dziećmi, i dziedziczącymi; dziedziczącymi Boga, współdziedziczącymi zaś Pomazańca*, jeśli rzeczywiście współcierpimy, aby i wspólnie otoczeni zostalibyśmy chwałą.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4:7&lt;/x&gt;; &lt;x&gt;730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skoro, εἴπερ, lub: skoro już, jeśli już.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3:10&lt;/x&gt;; &lt;x&gt;580 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współcierpimy (…) móc współdostąpić, εἴπερ συμπάσχομεν ἵνα καὶ συνδοξασθῶμεν.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abyśmy  razem  (z  Nim) zostali uwielbieni.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1:5&lt;/x&gt;; &lt;x&gt;620 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"współdziedziczącymi zaś Pomazańca" - sens zgodny ze składnią oryginału: dziedziczącymi razem z Pomazańcem.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2024-04-29T04:47:07Z</dcterms:modified>
</cp:coreProperties>
</file>