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14"/>
        <w:gridCol w:w="49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― będzie potępiać? Pomazaniec Jezus ― który umarł, więcej zaś wzbudzony, który jest po prawej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[stronie]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Boga,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[Tym jest]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i wstawia się za 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sądzący Pomazaniec który umarł bardziej zaś i zostawszy podniesionym który i jest po prawicy Boga który i wstawia się za nami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będzie potępiał? Chrystus Jezus, który umarł, więcej, zmartwychwstał, który jest po prawicy Boga,* On przecież wstawia się za nami.**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mającym zamiar zasądzać? Pomazaniec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[Jezus]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(Tym), (który umarł); bardziej zaś obudzonym*, który i jest na prawej** Boga, który i wstawia się za nami.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sądzący Pomazaniec który umarł bardziej zaś i zostawszy podniesionym który i jest po prawicy Boga który i wstawia się za nami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&lt;x&gt;230 110:1&lt;/x&gt;; &lt;x&gt;510 2:34&lt;/x&gt;; &lt;x&gt;650 10:12&lt;/x&gt;; &lt;x&gt;670 3:22&lt;/x&gt;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Jezus Chrystus wciąż pozostaje naszym Orędownikiem (&lt;x&gt;690 2:1-2&lt;/x&gt;).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&lt;x&gt;650 7:25&lt;/x&gt;; &lt;x&gt;690 2:1&lt;/x&gt;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wskrzeszonym. Inna lekcja zamiast "obudzonym": "obudzonym z martwych".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 domyślnym: stronie.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2024-04-29T07:35:33Z</dcterms:modified>
</cp:coreProperties>
</file>