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8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zamysłem ― ciała śmierć, ― zaś zamysłem ― Ducha życie i 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zamysł ciała to śmierć,* a zamysł Ducha – to życie i 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zamysł ciała śmiercią, zaś zamysł Ducha życiem i pokojem;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zamysł ciała śmierć zaś zamysł Ducha życie i 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6:21&lt;/x&gt;; &lt;x&gt;520 7:5&lt;/x&gt;;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2024-04-29T02:01:08Z</dcterms:modified>
</cp:coreProperties>
</file>