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1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posiada władzy ― garncarz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gliną,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 ― tego ciasta uczynić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szacownego naczynie, ― zaś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[drugie]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hańbiącego?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władzy garncarz błoto z tego samego ciasta uczynić to wprawdzie ku szacunkowi naczynie to zaś ku zniewadze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garncarz nie ma władzy nad gliną,* by z tego samego zaczynu zrobić jedno naczynie do celów zaszczytnych, a drugie do niezaszczytnych?**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ma władzy garncarz (nad) gliną, (by) z tego samego ciasta uczynić* to ku szacunkowi naczynie, to zaś ku brakowi szacunku?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władzy garncarz błoto z tego samego ciasta uczynić to wprawdzie ku szacunkowi naczynie to zaś ku zniewadze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2024-04-29T19:51:48Z</dcterms:modified>
</cp:coreProperties>
</file>