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5"/>
        <w:gridCol w:w="5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chcąc ― Bóg ukazać ― gniew i poznać ― moc Jego, zniósłszy z wielką cierpliwością naczynia gniewu, przygotowanie do zniszczenia,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chcąc Bóg ukazać gniew i oznajmić mocne Jego zniósł w wielkiej cierpliwości naczynia gniewu które są wydoskonalone ku zgubie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co,) jeśli Bóg, chcąc ukazać gniew i dać poznać swą moc, zniósł z wielką cierpliwością naczynia gniewu przygotowane na zniszczenie,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chcąc Bóg okazać gniew i dać poznać mocne* Jego**, zniósł w wielkiej wielkoduszności naczynia gniewu, wydoskonalone ku zgubie,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chcąc Bóg ukazać gniew i oznajmić mocne Jego zniósł w wielkiej cierpliwości naczynia gniewu które są wydoskonalone ku zgubie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co, jeśli Bóg, chcąc ukazać swój gniew i objawić swą moc, z ogromną cierpliwością znosił naczynia gniewu przygotowane już do zniszczenia?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cóż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jeśli Bóg, chcąc okazać gniew i dać poznać swoją moc, znosił w wielkiej cierpliwości naczynia gniewu przygotowane na zniszczenie;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 Bóg chcąc okazać gniew i znajomą uczynić możność swoję, znosił w wielkiej cierpliwości naczynia gniewu na zginienie zgotowane,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Bóg, chcąc gniew okazać i oznajmić możność swoję, znosił w wielkiej cierpliwości naczynia gniewu na stracenie zgotowane,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Bóg, chcąc okazać swój gniew i dać poznać swoją potęgę, znosił z wielką cierpliwością naczynia [zasługujące] na gniew, gotowe na zagładę,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cóż, jeśli Bóg, chcąc okazać gniew i objawić moc swoją, znosił w wielkiej cierpliwości naczynia gniewu przeznaczone na zagładę,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Bóg, chcąc okazać gniew i dać poznać swoją moc, zniósł z wielką cierpliwością naczynia zasługujące na gniew, przygotowane ku zagładzie,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Bóg, chcąc ukazać swój gniew i ujawnić swoją moc, z wielką cierpliwością znosił naczynia gniewu, nadające się na zatracenie,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może Bóg, chcąc okazać gniew i dać do poznania swoją moc, z wielką cierpliwością zniósł przedmioty [zasługujące] na gniew, dojrzale do zniszczenia,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działa Bóg. Chciał wprawdzie okazać gniew i dać poznać swoją potęgę, ale z wielką cierpliwością znosił tych, co zasłużyli na gniew i zmierzali ku zagładzie.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Bóg, chcąc okazać gniew i dać poznać swoją moc, znosił w wielkiej cierpliwości naczynia gniewu przeznaczone na zniszczenie,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Бог, бажаючи показати гнів і виявити свою могутність, щадив з великим терпінням посудини гніву, приготовані на погибель,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Bóg chcąc okazać gniew oraz dać poznać Jego potęgę, w wielkiej cierpliwości zniósł naczynia gniewu przygotowane na zatracenie,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Bóg, mimo że miał ochotę okazać swój gniew i objawić swą moc, cierpliwie znosił ludzi zasługujących na karę i dojrzałych do zguby?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Bóg, chociaż chciał okazać swój srogi gniew i dać poznać swą moc, tolerował z ogromną miarą wielkodusznej cierpliwości naczynia srogiego gniewu przyszykowane na zagładę,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chcąc okazać swój gniew i ogromną moc, cierpliwie znosił ludzi przeznaczonych na gniew i zmierzających do zagłady.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Możliwe: "moc".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2024-04-29T18:16:48Z</dcterms:modified>
</cp:coreProperties>
</file>