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4"/>
        <w:gridCol w:w="3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Prawo, sprawiedliwości w Prawie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 sprawiedliwości do Prawa sprawiedliwości nie doszedł pierwszy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dążący do Prawa sprawiedliwości,* do Prawa sprawiedliwości** nie doszedł.***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 zaś ścigając* prawo usprawiedliwienia do prawa nie przyszedł pierwszy**.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 sprawiedliwości do Prawa sprawiedliwości nie doszedł pierwszy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sprawiedliwości przez Prawo; (2) prawa (tj. zasady ) sprawiedliwości.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sprawiedliwości, δικαιοσύνης, </w:t>
      </w:r>
      <w:r>
        <w:rPr>
          <w:rtl/>
        </w:rPr>
        <w:t>א 2</w:t>
      </w:r>
      <w:r>
        <w:rPr>
          <w:rtl w:val="0"/>
        </w:rPr>
        <w:t xml:space="preserve"> (IV); słowa brak w P 46vid (200) </w:t>
      </w:r>
      <w:r>
        <w:rPr>
          <w:rtl/>
        </w:rPr>
        <w:t>א</w:t>
      </w:r>
      <w:r>
        <w:rPr>
          <w:rtl w:val="0"/>
        </w:rPr>
        <w:t xml:space="preserve">  (IV); w l; &lt;x&gt;520 9:31&lt;/x&gt;L.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10:2-3&lt;/x&gt;; &lt;x&gt;520 11:7&lt;/x&gt;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sportowa, kontynuacja metafory zastosowanej w w. 30.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Kontynuacja metafory sportowej, przemieniającej się już tu właściwie w obraz wyścigów na stadionie. Lepiej byłoby: "dobiegł pierwszy".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2024-04-29T19:13:47Z</dcterms:modified>
</cp:coreProperties>
</file>