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― usynowienie i ― chwała i ― przymierza i ― ustanowienie Prawa i ― służba i ―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jest usynowienie* i chwała, przymierza i nadanie Prawa, służba (świątynna) i obietnice,**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są Izraelici, których usynowienie, i chwała, i przymierza* i ustanowienie Prawa, i służba**, i obietnice,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Izraelitom. Z nimi łączy się usynowienie i chwała, przymierza i nadanie Prawa, służba przy ołtarzu oraz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to Izraelici, do 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usynowienie, chwała, przymierza, nadanie prawa, służba Boża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Izraelczycy, których jest przysposobienie synowskie i chwała, i przymierza, i zakonu danie, i służba Boża,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Izraelczycy, których jest przywłaszczenie synowskie i chwała, i testament, i zakonu danie, i służba,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Izraelici, do których należą przybrane synostwo i chwała, przymierza i nadanie Prawa, pełnienie służby Bożej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Izraelitów, do których należy synostwo i chwała, i przymierza, i nadanie zakonu, i służba Boża, i 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Izraelici. Do nich należą usynowienie i chwała, przymierza i nadanie Prawa, służba Boża i 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przecież Izraelitami. Do nich należy synostwo, chwała, przymierza, nadanie Prawa, sprawowanie kultu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są nimi Izraelici. Z nimi związane jest usynowienie, i chwała, i przymierza, i nadanie Prawa, i liturgia, i 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Izraelici, uznani przez Boga za synów, dopuszczeni do uczestnictwa w jego chwale, złączeni z nim przymierzem, obdarzeni przez niego Prawem; oni oddają mu prawdziwą cześć i otrzymali jego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Izraelici, których przywilejem jest synostwo, chwała, przymierza, prawodawstwo, kult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ізраїльців, яким належить синівство, слава, заповіти, законодавство, служба, обітниці.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Israelici. Ich jest owe usynowienie, chwała, przymierza, ustanowienie Prawa, służba Boża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Israela! Zostali oni uczynieni dziećmi Bożymi, z nimi była Sz'china, ich są przymierza, a także nadanie Tory, obrzędy w Świątyni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jako tacy są Izraelitami, do których należy usynowienie oraz chwała i przymierza, i nadanie Prawa, i święta służba,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Izraelitom! To ich właśnie wybrał Bóg, otoczył ich chwałą, zawarł z nimi przymierze, przekazał im Prawo, pokazał, jak mają Mu służyć, i dał tak wiele obietnic.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4:22&lt;/x&gt;; &lt;x&gt;50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Usynowienie l. adopcja, υἱοθεσία – zob. &lt;x&gt;520 8:15&lt;/x&gt;. Chwała (δόξα ) &lt;x&gt;520 3:23&lt;/x&gt;; &lt;x&gt;660 2:1&lt;/x&gt;. Przymierza (διαθῆκαι ); lm, ponieważ były one odnawiane (&lt;x&gt;10 6:18&lt;/x&gt;;&lt;x&gt;10 9:9&lt;/x&gt;;&lt;x&gt;10 15:18&lt;/x&gt;;&lt;x&gt;10 17:2&lt;/x&gt;, 7, 9; &lt;x&gt;20 2:24&lt;/x&gt;). Ustanowienie Prawa (νομοθεσία ), hl, służba, λατρεία (&lt;x&gt;650 9:1&lt;/x&gt;, 6), ojcowie, πατέρες (&lt;x&gt;510 3:13&lt;/x&gt;;&lt;x&gt;510 7:32&lt;/x&gt;).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"przymierze".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liturgii.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2024-04-29T19:49:45Z</dcterms:modified>
</cp:coreProperties>
</file>