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3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nikogo z was zanurzyłem jeśli nie Kryspusa i Gajusa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poza Kryspusem* ** i Gajusem,***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[Bogu**]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nikogo (z) was zanurzyłem z wyjątkiem*** Kryspusa i Gajusa,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nikogo (z) was zanurzyłem jeśli nie Kryspusa i Gajusa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Bogu, że nikogo z was nie ochrzciłem — poza Kryspusem i Gajuszem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oprócz Kryspusa i Gajusa nikogo z was nie ochrzciłem;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żem żadnego z was nie chrzcił, oprócz Kryspa i Gajusa;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iżem żadnego z was nie chrzcił, jedno Kryspa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prócz Kryspusa i Gajusa nikogo z was nie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prócz Kryspa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ochrzciłem, z wyjątkiem Kryspusa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nie ochrzciłem nikogo z was prócz Kryspusa i Gajusza.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za to, że poza Kryspusem i Gajusem nikomu z was chrztu nie udzieliłem,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dzięki, nie ochrzciłem nikogo z was prócz Kryspa i Gajusza,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poza Kryspusem i Gajusem nikogo z was nie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Дякую Богові, що я не хрестив нікого з вас, окрім Криспа і Гая,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z wyjątkiem Kryspusa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żem nie zanurzył nikogo z was, wyjąwszy Kryspa i Gajusza,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Wdzięczny jestem, że oprócz Kryspusa i Gajusa nie ochrzciłem nikogo z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wdzięczny Bogu za to, że oprócz Kryspusa i Gajusa nikogo z was nie ochrzciłem.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Kryspus, Κρίσπος, łac. Crispus, czyli: kędzierzawy, przed nawróceniem był przełożonym synagogi w Koryncie (&lt;x&gt;510 18:18&lt;/x&gt;).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Gajus, Γάϊος, łac. Gaius, czyli: ziemski; mógł być gospodarzem zgromadzenia w Koryncie (&lt;x&gt;520 16:23&lt;/x&gt;).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19:29&lt;/x&gt;; &lt;x&gt;510 20:4&lt;/x&gt;; &lt;x&gt;520 16:23&lt;/x&gt;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"Dziękuję bowiem"·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"Bogu mojemu".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oznacza ustępstwo: "chyba że, z wyjątkiem".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2024-04-26T02:36:52Z</dcterms:modified>
</cp:coreProperties>
</file>