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3291"/>
        <w:gridCol w:w="4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w moje imię zostaliście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ktoś powiedział*, że w moje imię zostaliście zanurzeni.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aoristi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2024-04-25T22:29:18Z</dcterms:modified>
</cp:coreProperties>
</file>