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Boga, które jest w Koryncie, poświęconym w Chrystusie Jezusie,* powołanym świętym,** wraz ze wszystkimi, którzy wzywają imienia naszego Pana Jezusa Chrystusa*** – ich i naszego – na każdym miejscu: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(społeczności) wywołanych* Boga, będącej w Koryncie, uświęconym w Pomazańcu Jezusie, powołanym świętym, razem z wszystkimi przywołującymi imię Pana naszego, Jezusa Pomazańca, w każdym miejscu, ich i naszego;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Kościoła,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1:30&lt;/x&gt;; &lt;x&gt;530 6:11&lt;/x&gt;; 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1:9&lt;/x&gt;; &lt;x&gt;560 1:1&lt;/x&gt;; &lt;x&gt;580 1:22&lt;/x&gt;; &lt;x&gt;620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2:21&lt;/x&gt;; &lt;x&gt;510 9:14&lt;/x&gt;; &lt;x&gt;520 10:12-13&lt;/x&gt;;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2024-04-25T11:41:08Z</dcterms:modified>
</cp:coreProperties>
</file>