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5"/>
        <w:gridCol w:w="52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pokój* od Boga, Ojca naszego,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życzymy wam łaski i pokoju od Boga, naszego Ojca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нашого Батька, і Господа Ісуса Христа!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2024-04-25T23:46:29Z</dcterms:modified>
</cp:coreProperties>
</file>