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9"/>
        <w:gridCol w:w="3042"/>
        <w:gridCol w:w="46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świadectwo Pomazańca zostało utwierdzone w 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stosownie do tego, jak świadectwo Chrystusa zostało w was utwierdzone,*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świadectwo Pomazańca zostało umocnione w was,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świadectwo Pomazańca zostało utwierdzone w 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umocnił w was świadectwo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świadectwo Chrystusa jest utwierdzone w was;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świadectwo Chrystusowe utwierdzone jest w 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świadectwo Chrystusowe utwierdzone jest w 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świadectwo Chrystusowe utrwaliło się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świadectwo o Chrystusie zostało utwierdzone w 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świadectwo o Chrystusie zostało umocnione w was, tak że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świadectwo Chrystusa utrwaliło się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i świadectwo Chrystusowe umocniło się u was,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Świadectwo o Chrystusie tak się wśród was zakorzeniło,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zostało wśród was utwierdzone świadectwo o Jezusie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оскільки свідчення Христа закріпилося в вас,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miarę tego jak zostało w was utrwalone świadectwo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świadectwo o Mesjaszu zostało w was mocno ugruntowane,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że świadectwo o Chrystusie zostało wśród was utwierdzone,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wzmocnił waszą wiarę w 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&lt;x&gt;600 1:10&lt;/x&gt;; &lt;x&gt;610 2:6&lt;/x&gt;; &lt;x&gt;620 1:8&lt;/x&gt;; &lt;x&gt;730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2024-03-28T23:21:06Z</dcterms:modified>
</cp:coreProperties>
</file>