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2"/>
        <w:gridCol w:w="5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Bóg przez którego zostaliście wezwani do wspólnoty Syna Jego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Bóg,* przez którego zostaliście powołani do wspólnoty Jego Syna Jezusa Chrystusa, naszego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Bóg, przez którego zostaliście powołani do wspólnoty Syna Jego, Jezusa Pomazańca,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Bóg przez którego zostaliście wezwani do wspólnoty Syna Jego Jezusa Pomazańca Pana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7:9&lt;/x&gt;; &lt;x&gt;530 10:13&lt;/x&gt;; &lt;x&gt;590 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2024-03-29T07:42:06Z</dcterms:modified>
</cp:coreProperties>
</file>