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dla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się, to niech się ostrzyże; a skoro brzydko kobiecie strzyc się lub golić, to niech się przykrywa.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 zakrywa się kobieta, i niech się strzyże; jeśli zaś haniebne (dla) kobiety być strzyżoną i być goloną, niech zakrywa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(dla) kobiety być strzyżoną lub być goloną niech jest nakryta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2024-05-05T17:44:37Z</dcterms:modified>
</cp:coreProperties>
</file>