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Duchu* my wszyscy zostaliśmy zanurzeni** w jedno ciało*** – czy to Żydzi, czy Grecy, czy niewolnicy, czy wolni**** – i wszyscy zostaliśmy napojeni jednym Duchem.*****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w jednym Duchu my wszyscy w jedno ciało zanurzeni zostaliśmy*, czy to Judejczycy, czy to Hellenowie, czy to niewolnicy, czy to wolni, i wszyscy jednego Ducha otrzymaliśmy do wypicia.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1.5*. Możliwe inne przekłady: "zanurzyliśmy się", "zostaliśmy ochrzczeni", "przyjęliśmy chrzest".]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w jednym Duchu my wszyscy w jednym ciele zostaliśmy zanurzeni czy to Judejczycy czy to Grecy czy to niewolnicy czy to wolni i wszyscy w jednego Ducha zostaliśmy napojeni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jednym Duchu my wszyscy zostaliśmy ochrzczeni w jedno ciało — Żydzi, Grecy, niewolnicy i 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przez jednego Ducha zostaliśmy ochrzczeni w jedno ciało, czy to Żydzi, czy Grecy, czy niewolnicy, czy wolni, i wszyscy zostaliśmy napojeni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 jednego Ducha my wszyscy w jedno ciało jesteśmy ochrzczeni, bądź Żydowie, bądź Grekowie, bądź niewolnicy, bądź wolni, a wszyscy napojeni jesteśmy w 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jednym Duchu my wszyscy w jedno ciało jesteśmy ochrzczeni, bądź Żydowie, bądź pogani, bądź niewolnicy, bądź wolni: a wszyscy jednym Duchem jesteśmy napojeni.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w jednym Duchu wszyscy zostaliśmy ochrzczeni w jedno ciało -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przecież w jednym Duchu zostaliśmy ochrzczeni, aby stanowić jedno Ciało: czy to Żydzi, czy Grecy, czy to niewolnicy, czy wolni. Wszyscy też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jednym Duchu wszyscy zostaliśmy ochrzczeni, by stanowić jedno ciało: Żydzi i Grecy, niewolnicy i wolni. Wszyscy zostaliśmy też napełnieni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za sprawą jednego Ducha my wszyscy otrzymaliśmy chrzest [wszczepiający] w jedno ciało: czy to Judejczycy, czy poganie, czy niewolnicy, czy wolni; i wszyscy zostaliśmy napojeni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my wszyscy, tak Żydzi, jak i Grecy, niewolnicy czy ludzie wolni, jesteśmy zespoleni przez chrzest i Ducha Świętego w jedno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tworzymy jedno ciało, ponieważ zostaliśmy ochrzczeni w jednym Duchu: zarówno Żydzi, jak i Grecy, niewolnicy, jak i wolni. Wszyscy zostaliśmy też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ми охрещені одним Духом в одне тіло, - чи то юдеї, чи греки, чи раби, чи вільні, - всі одним Духом напоєні.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my wszyscy w jednym Duchu zostaliśmy zanurzeni w jedno Ciało, czy to Żydzi, czy Grecy; czy to niewolnicy, czy wolni; oraz wszyscy zostaliśmy napojeni względem jednego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jednym Duchu zostaliśmy zanurzeni w jedno ciało, czy Żydzi, czy nie-Żydzi, niewolnicy czy wolni, i wszyscyśmy zostali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za sprawą jednego ducha my wszyscy zostaliśmy ochrzczeni w jednym ciele, czy to Żydzi, czy Grecy, czy to niewolnicy, czy wolni, i wszyscy zostaliśmy napojeni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 my wszyscy zostaliśmy zanurzeni w jednym Duchu i zostaliśmy włączeni w jedno ciało—Żydzi i poganie, niewolnicy i wolni. Wszyscy zaczerpnęliśmy z jednego Ducha!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zanurzeni, ἐβαπτίσθημεν, lub: ochrzczeni.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6:3&lt;/x&gt;; &lt;x&gt;550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3:28&lt;/x&gt;; &lt;x&gt;580 3:11&lt;/x&gt;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4:10&lt;/x&gt;; &lt;x&gt;500 7:37-39&lt;/x&gt;;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2024-04-28T20:58:57Z</dcterms:modified>
</cp:coreProperties>
</file>