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ani też głowa stopom: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zaś oko powiedzieć ręce: "Potrzeby ciebie nie mam"*, lub znowu głowa nogom:,,Potrzeby was nie mam"**.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"Nie potrzebuję ciebie".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potrzebuję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2024-04-28T22:29:35Z</dcterms:modified>
</cp:coreProperties>
</file>