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9"/>
        <w:gridCol w:w="5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byłoby rozdarcie w ciele ale samo o siebie nawzajem martwiłyby się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 w ciele rozdwojenia,* ale aby członki tak samo troszczyły się o 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było* rozłamu w ciele, ale (tak)** samo o siebie wzajemnie troszczyły się* członki.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byłoby rozdarcie w ciele ale samo o siebie nawzajem martwiłyby się członki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1:10&lt;/x&gt;; &lt;x&gt;530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activi ze względu na wymogi składni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Razem z "samo" tworzy przysłówek.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2024-04-29T02:39:31Z</dcterms:modified>
</cp:coreProperties>
</file>