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sensie wy wszyscy jesteście ciałem Chrystusa, a każdy z osobna —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ciałem Chrystusowym i członkami z członku.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jesteście Ciałem Chrystusa i poszczególnymi [Jego]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Chrystusowym,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Chrystusa, a każdy z was jest Jego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wy jesteście ciałem Chrystusa, a wszyscy z osobna członkami.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przecież ciałem Chrystusa, a każdy z was - cząstką tej całości.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 jako Kościół jesteście Ciałem Chrystusa, a każdy z was oddzielnie jest członkiem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є Христовим тілом, зокрема, ви - члени!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Ciałem Chrystusa, a z osobna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razem stanowicie ciało Mesjasza, z osobna zaś jesteście jego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ciałem Chrystusa, z osobna zaś –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ciałem Chrystusa! I jesteście dla siebie nawzajem częściami tego ciała!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2024-04-28T19:46:01Z</dcterms:modified>
</cp:coreProperties>
</file>