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gorąco pragnijcie większych darów łaski. Ja wam nawet wskażę drogę najwspanialszą.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jeszcze zacniejszą drogę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Pragnicie lepszych darów! A jeszcze zacniejszą drogę wam ukazuję: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starajcie się o większe dary,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tedy usilnie o większe dary łaski;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usilnie o większe dary łaski!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o większe dary! Pokażę wam teraz drogę, która przewyższa wszystkie inne: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Ubiegajcie się o coraz większe charyzmaty. A oto pokazuję wam drogę jeszcze doskonalszą: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 dary jeszcze doskonalsze.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gorliwie o większe dary Boże; ja wskażę wam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змагаймося про більші дари - і я вам показую ще вищу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gorliwie się ubiegajcie o jeszcze znaczniejsze dary łaski. Nadto pokazuję wam drogę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zabiegajcie o lepsze dary. Ale ja wam wskażę drogę najlepszą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gorliwie zabiegajcie o większe dary. A ja ukazuję wam wspanialszą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największe dary, ale ja pokażę wam coś jeszcze doskonalszego.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2024-04-28T20:16:54Z</dcterms:modified>
</cp:coreProperties>
</file>