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7"/>
        <w:gridCol w:w="5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językami ― ludzi mówię i ― zwiastunów, miłości zaś nie mam, stałem się brązem dźwięczącym lub cymbałem głośnym,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językami ludzkimi mówiłbym i zwiastunów miłości zaś nie miałbym staję się miedź dźwięcząca lub cymbał który jest głośny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mówił językami* ludzi i aniołów, a miłości** bym nie miał, pozostałbym miedzią, co dźwięczy, lub głośnym cymbałem.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językami ludzi mówiłbym* i zwiastunów, miłości zaś nie miałbym**, stałbym się*** spiżem brzmiącym lub cymbałami krzyczącymi a-la-la****.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językami ludzkimi mówiłbym i zwiastunów miłości zaś nie miałbym staję się miedź dźwięcząca lub cymbał który jest głośny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mówił językami ludzi i aniołów, a miłości bym nie miał, pozostałbym miedzią, co dźwięczy, lub hałaśliwym cymbałem.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Choćbym mówił językami ludzi i aniołów, a miłości bym nie miał, stałbym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miedź brzęcząca albo cymbał brzmiący.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mówił językami ludzkimi i anielskimi, a miłości bym nie miał, stałem się jako miedź brząkająca, albo cymbał brzmiący.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Gdybych mówił językami ludzkimi i anielskimi, a miłości bych nie miał, zstałem się jako miedź brząkająca abo cymbał brzmiący.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mówił językami ludzi i aniołów, a miłości bym nie miał, stałbym się jak miedź brzęcząca albo cymbał brzmiący.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mówił językami ludzkimi i anielskimi, a miłości bym nie miał, byłbym miedzią dźwięczącą lub cymbałem brzmiącym.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mówiłbym językami ludzi i aniołów, lecz miłości bym nie miał, stałbym się jak miedź brzęcząca lub cymbały brzmiące.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mówił językami ludzi i aniołów, a miłości bym nie miał, stałbym się miedzią brzęczącą lub dźwięczącymi cymbałami.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będę mówił językami ludzi i aniołów, a miłości nie mam, to jestem jakimś tam brązem hałasującym lub pobrzękującym kymbalonem.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Choćbym umiał mówić wszystkimi językami ludzi i aniołów, a nie darzył nikogo miłością, byłbym jak dzwon pęknięty, albo rozstrojone cymbały.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mówił językami ludzi i aniołów, a miłości bym nie miał, stałbym się miedzią dźwięczącą lub cymbałem brzmiącym.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я говорю людськими й ангельськими мовами, але любови не маю, то став я дзвінкою міддю або гучним цимбалом.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mówił językami ludzi oraz aniołów, a miłości bym nie miał, stałbym się jak brzęczące pieniądze, albo cymbał wznoszący brzmienie o la, 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Mogę mówić językami ludzi, a nawet aniołów, lecz jeśli brak mi miłości, stałem się tylko miedzią brzęczącą lub cymbałem dźwięczącym.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mówił językami ludzi i aniołów, a miłości bym nie miał, stałbym się dźwięczącym mosiądzem lub brzęczącym czynelem.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mówił różnymi ludzkimi językami, a nawet językami aniołów, ale nie miałbym w sobie miłości, to nie różniłbym się od dźwięczącego gongu lub brzmiącego cymbału.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13:34&lt;/x&gt;; &lt;x&gt;500 15:12&lt;/x&gt;; &lt;x&gt;690 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activi, jako poprzednik okresu warunkowego, modus eventualis, który oznacza tu możliwość w przyszłości.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 samo jak "mówiłbym" poprzednik okresu warunkowego, modus eventualis, który oznacza tu możliwość w przyszłości.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indicativus perfecti activi, następnik okresu warunkowego, modus eventualis. Inny możliwy przekład: "stanę się".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czasownik onomatopeiczny, utworzony od wojowniczego okrzyku "a-la-la".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2024-05-01T16:01:08Z</dcterms:modified>
</cp:coreProperties>
</file>