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Apollosa,* to bardzo go prosiłem, aby udał się do was wraz z braćmi; nie miał jednak żadnej chęci, aby teraz pójść, przyjdzie jednak, gdy znajdzie możliwość.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Apollosie, (tym) bracie: Wielce zachęciłem go, aby przyszedł* do was z braćmi. I w ogóle nie było wolą, aby teraz przyszedł*. Przyjdzie zaś, kiedy będzie miał dobrą porę**.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1:12&lt;/x&gt;; &lt;x&gt;530 3:4-6&lt;/x&gt;; &lt;x&gt;530 4:6&lt;/x&gt;;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aoricti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2024-04-29T01:22:15Z</dcterms:modified>
</cp:coreProperties>
</file>