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tym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Azji.* ** Pozdrawiają was w Panu bardzo Akwila i Pryska*** ze zgromadzeniem, które jest w ich 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(społeczności) wywołanych Azji. Pozdrawia was w Panu wielce Akwila i Pryscylla razem z (tą) w domu ich (społecznością)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(tym) w domu ich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Azja : rzymska prowincja (&lt;x&gt;510 10:10&lt;/x&gt;, 26; &lt;x&gt;580 1:6&lt;/x&gt;;&lt;x&gt;580 2:1&lt;/x&gt;;&lt;x&gt;580 4:13&lt;/x&gt;,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16:6&lt;/x&gt;; &lt;x&gt;510 19:10&lt;/x&gt;; &lt;x&gt;670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2024-04-28T20:08:36Z</dcterms:modified>
</cp:coreProperties>
</file>