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3"/>
        <w:gridCol w:w="4096"/>
        <w:gridCol w:w="3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– Pawła – ręką.*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Pozdrowienie moją ręką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4:18&lt;/x&gt;; &lt;x&gt;600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2024-04-28T23:39:17Z</dcterms:modified>
</cp:coreProperties>
</file>