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bowiem niczego nie znać pośród was, poza Jezusem Chrystusem* – i to tym ukrzyżowanym.**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bowiem] osądziłem, (że) coś (ja) wiedzieć wśród was z wyjątkiem* Jezusa Pomazańca i to tego ukrzyżowanego.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osądziłem znać coś wśród was jeśli nie Jezusa Pomazańca i to który jest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1:23&lt;/x&gt;; &lt;x&gt;550 3:1&lt;/x&gt;; &lt;x&gt;550 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2024-04-30T04:12:01Z</dcterms:modified>
</cp:coreProperties>
</file>