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 słabości i w strachu i w drżeniu wielkim stałem się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też przed wami w słabości* i w strachu, i z wielkim drżeniem,**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 bezsile, i w bojaźni, i w drżeniu wielkim stałem się przy was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 słabości i w strachu i w drżeniu wielkim stałem się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też przed wami słaby, niepewny i bardzo onieśmielony.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u was w słabości, w bojaźni i z 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ja u was w słabości i w bojaźni i w strachu wielkim,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ja ze mdłością i z bojaźnią, i ze drżeniem wielkim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stanąłem przed wami w słabości i w bojaźni, i z 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was w słabości i w lęku, i w wielkiej trwodze,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stanąłem przed wami w słabości, i w bojaźni, i z 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do was w słabości, w bojaźni i z 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sam stanąłem przed wami z niedołęstwem, ze strachem i wielką tremą,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Czułem się wtedy bezsilny i drżałem z lęku,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przybyłem do was ze słabością i z bojaźnią oraz z 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був перед вами у немочі, і в страху, і в великім тремтінні;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zatem, pojawiłem się przy was w słabości, w bojaźni i w wielkim drżeniu,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też wśród was jako słaby, stremowany i cały drżący z 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was w słabości i w bojaźni, i z wielkim drżeniem,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przed wami jako słaby człowiek—nieśmiały i drżący ze strachu.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4:10&lt;/x&gt;; &lt;x&gt;540 11:30&lt;/x&gt;; &lt;x&gt;540 12:5&lt;/x&gt;; &lt;x&gt;540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18:9&lt;/x&gt;; &lt;x&gt;540 7:15&lt;/x&gt;; &lt;x&gt;560 6:5&lt;/x&gt;; &lt;x&gt;570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2024-04-30T02:25:18Z</dcterms:modified>
</cp:coreProperties>
</file>