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tym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liście,* abyście nie przestawali z ludźmi nierządnymi,**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 (tym) liście, aby nie mieszać się z nierządnymi,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(tym)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poprzednim liście, że macie nie przestawać z ludźmi 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przestawali z rozpustnikami;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porubnikami.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obcowali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przestawali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utrzymywali kontaktów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zadawali się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 w tym liście, abyście się nie łączyli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liście pisałem do was, abyście się nie zadawali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przebywali w towarzystwie rozpustników.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 у посланні - не спілкуватися з розпусниками;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 się nie mieszać z 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wcześniejszym liście napisałem wam, abyście nie przestawali z ludźmi oddającymi się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przestali się zadawać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napisałem wam, abyście unikali towarzystwa ludzi, którzy prowadzą rozwiązłe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wcześniejszy,  zaginiony list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&lt;x&gt;560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2024-05-02T00:15:05Z</dcterms:modified>
</cp:coreProperties>
</file>