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połączył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się łączy z Panem,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złącza z Panem, jednym duchem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się łączy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łączy się z Panem,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natomiast łączy się z Panem, jest z Nim jednym duchem.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łączy się z Panem, jest z nim w duchowej jedności.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łączy się z Panem, staje się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з Господом єднається, стає з ним одним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się łączy z Panem, jest z nim w czasie złączenia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łączy się z Panem, jest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złączył z Panem, ten jest z nim jednym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 trwa w duchowej jedności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2024-04-25T15:16:46Z</dcterms:modified>
</cp:coreProperties>
</file>