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 kolwiek z obopólnej zgody do pory aby mielibyście czas postu i modlitwy i znów przy tym samym schodzilibyście się aby nie próbowałby was szatan przez niepowściągliwość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odmawiajcie sobie nawzajem, chyba że może za obopólną zgodą na (krótki)* czas, aby oddać się** modlitwie, a potem znów być ze sobą, aby nie kusił*** **** was szatan z powodu waszej niepowściągliwości.*****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pozbawiajcie się wzajemnie, chyba że (może)* z uzgodnienia do (jakiejś) pory, aby mieliście czas** (dla) modlitwy*** i znowu później tym samym byliście****, aby nie doświadczał**** was szatan przez nieopanowanie wasze.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"chyba że może" - w oryginale partykuły oznaczające ustępstwo.] [** W oryginale zdanie zamiarowe.] [*** Inne lekcje zamiast "dla modlitwy": "dla poszczenia i dla modlitwy"; "dla modlitwy i dla poszczenia".] [** W oryginale zdanie zamiarowe.]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kto- kolwiek z obopólnej zgody do pory aby mielibyście czas postu i modlitwy i znów przy (tym) samym schodzilibyście się aby nie próbowałby was szatan przez niepowściągliwość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dod. za &lt;x&gt;490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postowi i (modlitwie), νηστεια και τη </w:t>
      </w:r>
      <w:r>
        <w:rPr>
          <w:rtl/>
        </w:rPr>
        <w:t>א</w:t>
      </w:r>
      <w:r>
        <w:rPr>
          <w:rtl w:val="0"/>
        </w:rPr>
        <w:t xml:space="preserve"> c (IV); brak postu : P 46 (200) </w:t>
      </w:r>
      <w:r>
        <w:rPr>
          <w:rtl/>
        </w:rPr>
        <w:t>א</w:t>
      </w:r>
      <w:r>
        <w:rPr>
          <w:rtl w:val="0"/>
        </w:rPr>
        <w:t xml:space="preserve"> , w s; &lt;x&gt;530 7:5&lt;/x&gt;L.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wystawiał na próbę.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7:12&lt;/x&gt;; &lt;x&gt;540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2024-05-08T13:20:53Z</dcterms:modified>
</cp:coreProperties>
</file>