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ten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też współdziałaniu w modlitwie o nas,* aby z wielu ust popłynęły podziękowania** za nas, za udzielony nam dar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współdziałając i wy za nas błaganiem, aby od wielu osób (ten) względem nas dar przez wielu został podziękowany* za nas**.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(ten) względem nas dar łaski przez wielu otrzymałby dziękczynienie za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&lt;x&gt;570 1:19&lt;/x&gt;;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4:15&lt;/x&gt;; &lt;x&gt;540 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Język grecki tworzy konstrukcję bierną nawet od czasowników nieprzechodnich, jak właśnie tutaj. Składniej: "aby wiele osób dziękowało za nas za dany nam dar".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2024-04-17T07:43:36Z</dcterms:modified>
</cp:coreProperties>
</file>