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1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zdawałbym się jak kolwiek napełnić bojaźnią was przez listy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się wam nie zdaje, że was straszę listami,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wydawałbym się*, że (może) napełniam bojaźnią** was przez listy;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zdawałbym się jak- kolwiek napełnić bojaźnią was przez listy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wam się nie zdaje, że straszę was listami,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wydawało, że chcę was straszyć listami.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się nie zdał, jakobym was straszył przez listy.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iżbym się nie zdał, jakobych was straszył przez listy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 się nie wydawało, że chcę was straszyć listami.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chcę, by wyglądało, że was straszę listami,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wydawało, że tylko straszę was listami.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chcę was straszyć listami.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 jednak, by się wydawało, że [tylko] listami was straszę.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Wbrew pozorom nie chcę, aby moje listy budziły w was obawy.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wyglądałoby na to, że chcę was straszyć listami.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не здавалося, ніби лякаю вас посланнями.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wydawało, że tylko was straszę przez listy.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stwarzać wrażenia, jakbym was chciał tymi listami zastraszyć.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nie zdawało, iż chcę was przerażać swymi listami.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próbuję was jednak zastraszyć moimi listami.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activi jako orzeczenie zdania zamiarowego. Składniej: "aby nie wydawało się".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infinitivus zależny od "nie wydawałbym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2024-05-06T22:00:12Z</dcterms:modified>
</cp:coreProperties>
</file>