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tym bardziej w chwale nie rozpocznie się posługa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nie miałoby być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usługiwanie Ducha nie ma być chwalebne?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nie więcej posługowanie ducha w chwale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będzie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daleko więcej chwały mieć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chwalebna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godna chwały będzie posługa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czyż nie o wiele bardziej będzie w chwale służenie Duchowi?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więcej blasku musi mieć pobożność z natchnieniem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otoczona będzie chwałą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славнішим буде служіння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bardziej w chwale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działaniu Ducha nie będzie towarzyszyć chwała jeszcze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czemuż tym bardziej nie miałoby być w chwale udzielanie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więc, o ile większa chwała będzie towarzyszyła służbie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2024-05-06T18:17:33Z</dcterms:modified>
</cp:coreProperties>
</file>