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ze względu na was,* aby dzięki łasce,** która w obfitości okazała się dla wielu, zaobfitowało dziękczynienie*** – dla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bowiem wszystko dla was. aby łaska, zaobfitowawszy dla coraz liczniejszych, dziękowania dala obfitość* ku chwale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1:20&lt;/x&gt;; &lt;x&gt;540 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2024-04-28T23:12:55Z</dcterms:modified>
</cp:coreProperties>
</file>