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1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dostarczający nasienie siejącemu i w chleb na pokarm oby zaopatrzył i oby pomnożył ziarno wasze i oby dał wzrost plonom sprawiedliwości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zaopatruje siewcę w ziarno i chleb na pokarm ,* zaopatrzy i pomnoży wasz zasiew, i przysporzy owoców waszej sprawiedliwości;**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zaopatrujący (w) siew siejącego i (w) chleb ku zjedzeniu zaopatrzy i pomnoży siew wasz, i da wzrost plonom sprawiedliwości waszej;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dostarczający nasienie siejącemu i (w) chleb na pokarm oby zaopatrzył i oby pomnożył ziarno wasze i oby dał wzrost plonom sprawiedliwości waszej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2024-04-29T00:58:38Z</dcterms:modified>
</cp:coreProperties>
</file>