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2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posługa publicznego dzieła tego nie jedynie jest uzupełniającą niedostatki świętych ale i dającą obfitość przez liczne dziękczynienia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posługiwanie w tej służbie nie tylko wypełnia niedostatek świętych,* ale także – ze strony wielu – obfituje we wdzięczność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(ta) służba społecznego dzieła tego nie jedynie jest uzupełniającą* braki świętych**, ale i dającą obfitość*** przez liczne dziękowania**** Bogu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posługa publicznego dzieła tego nie jedynie jest uzupełniającą niedostatki świętych ale i dającą obfitość przez liczne dziękczynienia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zapobieganiu brakom i niedostatkowi.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chrześcijanach.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skutkach hojności w zbiórce: hojne datki pobudzą obdarowanych do żarliwego dziękczynienia Bogu.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modlitwie dziękczynnej. Inna lekcja: "dziękowanie", wtedy: "przez licznych dziękowanie".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2024-04-29T00:03:53Z</dcterms:modified>
</cp:coreProperties>
</file>