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3"/>
        <w:gridCol w:w="3250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z powodu niewysłowionego Jego daru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Jego niewysłowiony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Bogu z powodu niewycenialnej Jego darowizny.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z powodu niewysłowionego Jego daru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Jego niewysłowiony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za jego niewypowiedziany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będzie chwała za niewypowiedziany dar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chwała za niewysłowiony dar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 za Jego dar niewypowiedziany.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niewysłowiony dar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Jego nieoceniony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Jego niewysłowiony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dzięki za ten nie do opisania Jego dar.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niech będą dzięki za jego nieoceniony dar.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Jego dar niewysłowiony.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Дяка Богові за невимовний його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wdzięczność, z powodu Jego daru nie do opisania.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za Jego nieopisany dar!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za jego nieopisany wspaniałomyślny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Bogu będą dzięki za Jego bezcenny dar!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2024-04-29T04:49:46Z</dcterms:modified>
</cp:coreProperties>
</file>