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— posłany nie przez ludzi i nie z powodu człowieka, ale za sprawą Jezusa Chrystusa i Boga Ojca, który Go wzbudził z martwych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wskrzesił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wzbudził od umarłych;)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z ludzkiego ustanowienia czy zlecenia, lecz z ustanowienia Jezusa Chrystusa i Boga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lecz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apostoł, ustanowiony nie przez ludzi ani za pośrednictwem człowieka, lecz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na apostoła nie przez ludzi, ani za pośrednictwem człowieka, ale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wysłany nie od ludzi i nie przez człowieka, lecz przez Jezusa Chrystusa i przez Boga Ojca, który Go wskrzesił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apostoł nie z upoważnienia jakiegoś człowieka, ale powołany bezpośrednio przez Jezusa Chrystusa i Boga Ojca, który obudził go ze śmierci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- powołany na apostoła nie przez ludzi ani jakiegokolwiek człowieka, lecz przez Jezusa Chrystusa i przez Boga Ojca, który wskrzesił Go z martwych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апостол, - не від людей, не через людину, але через Ісуса Христа і Бога Батька, що воскресив його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wskrzesił z martwych),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- posłannictwo swoje otrzymałem nie od ludzi ani przez pośrednictwo ludzi, ale za sprawą Jeszui Mesjasza i Boga Ojca, który wskrzesił Go z martwych - a także wszyscy bracia, którzy są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nie przez człowieka, lecz przez Jezusa Chrystusa oraz Boga,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nie zostałem powołany na apostoła przez ludzi, lecz przez samego Jezusa Chrystusa i Boga Ojca, który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2024-04-20T05:26:14Z</dcterms:modified>
</cp:coreProperties>
</file>