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bowiem o moim postępowaniu poprzednim w judaizmie że w nadmiarze prześladowałem zgromadzenie Boga i niszczyłem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bowiem o moim poprzednim postępowaniu w judaizmie, że wyjątkowo prześladowałem zgromadzenie Boże i niszczyłem je,*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Usłyszeliście bowiem (o) moim obracaniu się* niegdyś w judaizmie, że w nadmiarze prześladowałem (społeczność) wywołanych Boga i niszczyłem ją,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bowiem (o) moim postępowaniu poprzednim w judaizmie że w nadmiarze prześladowałem zgromadzenie Boga i niszczyłem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pewno słyszeliście o moim wcześniejszym postępowaniu w judaizmie. Wyjątkowo prześladowałem wtedy i niszczyłem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bowiem o moim dawniejszym postępowaniu w judaizmie, że ponad miarę prześladowałem kościół Boży i niszczyłem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Boście słyszeli o mojem obcowaniu niekiedy w Żydostwie, żem nader prześladował zbór Boży i burzyłem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Boście słyszeli o moim obcowaniu niekiedy w Żydostwie, iżem nad miarę przeszladował kościół Boży i burzyłem 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przecież o moim postępowaniu ongiś, gdy jeszcze wyznawałem judaizm, jak z niezwykłą gorliwością zwalczałem Kościół Boży i usiłowałem go zniszczyć,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bowiem o moim dawniejszym postępowaniu w żydostwie, że srodze prześladowałem zbór Boży i niszczyłem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przecież o moim postępowaniu, gdy jeszcze wyznawałem judaizm, że z zaciekłością prześladowałem Kościół Boży i usiłowałem go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przecież o moim dawniejszym postępowaniu w judaizmie; o tym, jak bardzo prześladowałem Kościół Boży i chciałem go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na pewno słyszeliście o mojej przed laty postawie w judaizmie, że aż z nadmiarem gorliwości prześladowałem Kościół Boga i usiłowałem go zniszczyć.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Słyszeliście chyba, jak kiedyś postępowałem, gdy byłem wyznawcą religii żydowskiej; fanatycznie prześladowałem i niszczyłem Kościół Boży,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bowiem o moim dawnym postępowaniu - kiedy byłem wyznawcą judaizmu - że zaciekle prześladowałem Kościół Boży i usiłowałem go zniszczyć,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чули про моє життя колись у юдействі, що я дуже переслідував Божу Церкву і руйнував її;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usłyszeliście o moim dawnym sposobie życia w judaizmie, że w nadmiarze prześladowałem zgromadzenie wybranych Boga oraz je niszczyłem.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słyszeliście, jak przedtem żyłem w tradycyjnym judaizmie, jak czyniłem, co w mojej mocy, aby prześladować Bożą Wspólnotę Mesjaniczną i zniszczyć 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rzecz jasna, o moim dawniejszym postępowaniu w judaizmie, iż bez umiaru prześladowałem zbór Boży i pustoszyłem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zapewne, że kiedyś, jako wyznawca judaizmu, bezlitośnie prześladowałem kościół Boży i próbowałem go zniszczyć.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8:3&lt;/x&gt;; &lt;x&gt;510 9:1&lt;/x&gt;; &lt;x&gt;510 22:4-5&lt;/x&gt;; &lt;x&gt;510 26:911&lt;/x&gt;; &lt;x&gt;530 15:9&lt;/x&gt;; &lt;x&gt;570 3:6&lt;/x&gt;; 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życia religijnego.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2024-04-26T12:30:20Z</dcterms:modified>
</cp:coreProperties>
</file>