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też do Jerozolimy, do tych, którzy przede mną byli apostołami, lecz natychmiast odszedłem do Arabii, po czym znów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przede mną byli apostołami,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się wrócił do Jeruzalemu, do tych, którzy przede mną byli Apostołami, alem szedł do Arabii i wróciłem się zasię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poszedł do Jeruzalem do tych, którzy przede mną byli, Apostołów. Alem szedł do Arabijej i wróciłem się zasię do 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apostołami stali się pierwej niż ja, skierowałem się do Arabii, a później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udałem się do Jerozolimy do tych, którzy przede mną byli apostołami, ale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wstąpiłem do Jerozolimy, do wcześniej niż ja powołanych apostołów, lecz udałem się do Arabii i ponownie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pospieszyłem też do Jerozolimy, do tych, którzy apostołami stali się przede mną, ale natychmiast skierowałem się do Arabii, a potem znowu powróciłem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udając się do Jerozolimy, do wcześniejszych ode mnie apostołów, odszedłem do Arabii, a potem 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udałem się w podróż do Jerozolimy, do tych, którzy wcześniej niż ja byli apostołami, lecz spędziłem pewien czas w Arabii, a potem znów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wstępowałem do Jerozolimy, by tam spotkać tych, którzy już przede mną byli, apostołów, lecz udałem się do Arabii, a potem wróciłem znów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пішов до Єрусалима, до тих, що переді мною були апостолами, - але пішов до Аравії і знову повернувся до Дамаска.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wszedłem do Jerozolimy, do tych, co byli przede mną apostołami, ale odszedłem do Arabii oraz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udałem się w górę do Jeruszalaim, aby zobaczyć się z tymi, którzy wysłannikami byli przede mną. Za to od razu wyruszyłem do Arabii, a potem wróciłem do Dammeseku.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też do Jerozolimy, do tych, którzy wcześniej niż ja byli apostołami, ale udałem się do Arabii i 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nawet do Jerozolimy—do tych, którzy zostali apostołami wcześniej ode mnie. Skierowałem się wówczas do Arabii, a potem wróciłem do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2024-04-26T02:24:26Z</dcterms:modified>
</cp:coreProperties>
</file>