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zborom Galackim.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kościołom Galacyjej: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–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zborów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- do Kościołów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wszyscy towarzyszący mi bracia — do Kościołów w Galacji: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wszyscy bracia, którzy są ze mną, posyłamy ten list do zborów w Galacji;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przebywają ze mną, przekazują pozdrowienia Kościołom w 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всі брати, що зі мною, - до церков галатійських: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 razem ze mną, do zgromadzeń wybranych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Wspólnot Mesjanicznych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 ze mną – do zborów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razem z wierzącymi, którzy są ze mną, piszę do kościołów w Galicji.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2024-04-26T00:59:16Z</dcterms:modified>
</cp:coreProperties>
</file>