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tych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bowiem przyszli niektórzy od Jakuba, jadał razem z poganami;* a gdy przyszli, zaczął (od nich) stronić** i odcinać się z obawy przed tymi z obrzezania.***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przyjść niektórzy* od Jakuba z poganami** jadł razem; gdy zaś przyszli***, powstrzymał się i oddzielał samego siebie, bojąc się (tych) z obrzezania.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przyjść ktoś od Jakuba z poganami jadł razem gdy zaś przyszli powstrzymał się i odłączył samego siebie bojąc się (tych)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głoszącymi, że nawróceni spośród pogan powinni zostać obrzezani, zob. Dz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"przyjść niektórzy" - składniej: "Bo przed przyjściem niektórych". Inna lekcja zamiast "niektórzy": "pewien".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chrześcijanach pochodzących z pogan.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2024-04-29T03:43:39Z</dcterms:modified>
</cp:coreProperties>
</file>