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9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by zostać uznanymi za sprawiedliwych w Pomazańcu zostaliśmy znalezieni i sami jako grzesznicy czy zatem Pomazaniec grzechu sługa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dostąpienia usprawiedliwienia w Chrystusie,* i my sami okazaliśmy się grzesznikami, to czy Chrystus jest na usługach grzechu? W żadnym razie.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szukając, (by) zostać uznanymi za sprawiedliwych, w Pomazańcu znaleźliśmy się i sami (jako) grzesznicy, czy Pomazaniec grzechu sługą?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(by) zostać uznanymi za sprawiedliwych w Pomazańcu zostaliśmy znalezieni i sami (jako) grzesznicy czy zatem Pomazaniec grzechu sługa nie oby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2024-04-29T02:28:02Z</dcterms:modified>
</cp:coreProperties>
</file>