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polegają na uczynkach Prawa, ciąży przekleństwo, gdyż jest napisane: Przeklęty każdy, kto nie trwa we wszystkim, co zostało nakazane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są z uczynków prawa, ciąży przekleństwo, bo jest napisane: Przeklęty każdy, kto nie wytrwa w wypełnianiu wszystkiego, co jest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ich jest z uczynków zakonu, pod przeklęstwem są; bo napisane: Przeklęty każdy, który by nie został we wszystkiem, co napisane w księgach zakonu, aby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są z uczynków zakonu, pod przeklęctwem są. Bo napisano jest: Przeklęty każdy, który by nie trwał we wszytkim, co napisano w księgach zakonu, aby ono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tych wszystkich, którzy polegają na uczynkach wymaganych przez Prawo, ciąży przekleństwo. Napisane jest bowiem: Przeklęty każdy, kto nie wypełnia wytrwale wszystkiego, co nakazuje wykonać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polegają na uczynkach zakonu, są pod przekleństwem; napisano bowiem: Przeklęty każdy, kto nie wytrwa w pełnieniu wszystkiego, co jest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natomiast, którzy polegają na uczynkach Prawa, są przeklęci. Jest bowiem napisane: Przeklęty każdy, kto nie zachowuje wszystkich przepisów, jak nakazuje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przestrzeganie Prawa, podlegają przekleństwu. Napisane jest bowiem: Przeklęty każdy, kto nie wypełnia wszystkich przepisów księgi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[opierający się] na uczynkach zgodnych z Prawem są objęci przekleństwem. Gdyż jest napisane tak: „Przeklęty każdy, kto nie trzyma się i nie zachowuje wszystkiego, co jest napisane w księdze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wszystkimi zaś, którzy polegają na przestrzeganiu Prawa, ciąży przekleństwo; tak bowiem mówi Pismo: Klątwa nad wszystkimi, którzy nie przestrzegają w całości tego, co zapisane w księdze Praw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uczynki nakazane przez Prawo, ściągają na siebie przekleństwo. Napisano bowiem: Przeklęty niech będzie każdy, kto nie zachowuje wiernie wszystkich przepisów zawartych w Księdze 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живуть за ділами закону, є під прокляттям; написано, що проклятий кожний, хто не дотримується всіх приписів книги закону, щоб їх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ci, co są z uczynków Prawa są pod przekleństwem. Gdyż jest napisane: Przeklęty każdy, który nie trwa we wszystkich przykazaniach, które są napisane w zwoju Prawa, by je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każdym, kto polega na legalistycznym przestrzeganiu nakazów Tory, ciąży przekleństwo, napisano bowiem: "Przeklęty każdy, kto nie wykonuje wytrwale wszystkiego, co zapisano w Zwoju Tory".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polegają na uczynkach prawa, są pod przekleństwem, bo jest napisane: ”Przeklęty każdy, kto nie trwa we wszystkich rzeczach zapisanych w zwoju Prawa, aby je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chcą zdobyć przychylność Boga poprzez przestrzeganie Prawa, spotka Jego gniew. Pismo mówi: „Przeklęty będzie każdy, kto nie przestrzega wszystkiego, co zapisano w 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2024-04-29T02:26:36Z</dcterms:modified>
</cp:coreProperties>
</file>